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852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Хусанбаева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Азизбека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Абдипаттажановича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Хусанбаев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1023066811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Хусанбаев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Хусанбаева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Хусанбаева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586231023066811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Хусанбаева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Хусанбаева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Хусанбаева </w:t>
      </w:r>
      <w:r>
        <w:rPr>
          <w:rFonts w:ascii="Times New Roman" w:eastAsia="Times New Roman" w:hAnsi="Times New Roman" w:cs="Times New Roman"/>
          <w:sz w:val="27"/>
          <w:szCs w:val="27"/>
        </w:rPr>
        <w:t>Азизбека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Абдипаттажановича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0412365400665008522420178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